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E646" w14:textId="77777777" w:rsidR="00F25A15" w:rsidRPr="006B7256" w:rsidRDefault="00F25A1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Segoe UI" w:eastAsia="Times New Roman" w:hAnsi="Segoe UI" w:cs="Segoe UI"/>
          <w:b/>
        </w:rPr>
      </w:pPr>
    </w:p>
    <w:p w14:paraId="4599167C" w14:textId="353EC6AB" w:rsidR="00316945" w:rsidRPr="006B7256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Segoe UI" w:eastAsia="Times New Roman" w:hAnsi="Segoe UI" w:cs="Segoe UI"/>
          <w:b/>
        </w:rPr>
      </w:pPr>
      <w:r w:rsidRPr="006B7256">
        <w:rPr>
          <w:rFonts w:ascii="Segoe UI" w:eastAsia="Times New Roman" w:hAnsi="Segoe UI" w:cs="Segoe UI"/>
          <w:b/>
        </w:rPr>
        <w:t xml:space="preserve">Załącznik nr </w:t>
      </w:r>
      <w:r w:rsidR="001F4449" w:rsidRPr="006B7256">
        <w:rPr>
          <w:rFonts w:ascii="Segoe UI" w:eastAsia="Times New Roman" w:hAnsi="Segoe UI" w:cs="Segoe UI"/>
          <w:b/>
        </w:rPr>
        <w:t xml:space="preserve">1 </w:t>
      </w:r>
      <w:r w:rsidR="00316945" w:rsidRPr="006B7256">
        <w:rPr>
          <w:rFonts w:ascii="Segoe UI" w:eastAsia="Times New Roman" w:hAnsi="Segoe UI" w:cs="Segoe UI"/>
          <w:b/>
        </w:rPr>
        <w:t xml:space="preserve">do </w:t>
      </w:r>
      <w:r w:rsidR="00B540E4">
        <w:rPr>
          <w:rFonts w:ascii="Segoe UI" w:eastAsia="Times New Roman" w:hAnsi="Segoe UI" w:cs="Segoe UI"/>
          <w:b/>
        </w:rPr>
        <w:t>Zapytania Ofertowego</w:t>
      </w:r>
    </w:p>
    <w:p w14:paraId="0A37501D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Segoe UI" w:eastAsia="Times New Roman" w:hAnsi="Segoe UI" w:cs="Segoe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316945" w:rsidRPr="006B7256" w14:paraId="07CCCBA4" w14:textId="77777777" w:rsidTr="0041441C">
        <w:tc>
          <w:tcPr>
            <w:tcW w:w="3420" w:type="dxa"/>
          </w:tcPr>
          <w:p w14:paraId="5DAB6C7B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vertAlign w:val="subscript"/>
              </w:rPr>
            </w:pPr>
          </w:p>
          <w:p w14:paraId="02EB378F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vertAlign w:val="subscript"/>
              </w:rPr>
            </w:pPr>
          </w:p>
          <w:p w14:paraId="6A05A809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vertAlign w:val="subscript"/>
              </w:rPr>
            </w:pPr>
          </w:p>
          <w:p w14:paraId="11ED8F7F" w14:textId="7F1F3EEF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Segoe UI" w:eastAsia="Times New Roman" w:hAnsi="Segoe UI" w:cs="Segoe UI"/>
                <w:vertAlign w:val="subscript"/>
              </w:rPr>
            </w:pPr>
            <w:r w:rsidRPr="006B7256">
              <w:rPr>
                <w:rFonts w:ascii="Segoe UI" w:eastAsia="Times New Roman" w:hAnsi="Segoe UI" w:cs="Segoe UI"/>
                <w:vertAlign w:val="subscript"/>
              </w:rPr>
              <w:t>Wykonawc</w:t>
            </w:r>
            <w:r w:rsidR="001407F9" w:rsidRPr="006B7256">
              <w:rPr>
                <w:rFonts w:ascii="Segoe UI" w:eastAsia="Times New Roman" w:hAnsi="Segoe UI" w:cs="Segoe UI"/>
                <w:vertAlign w:val="subscript"/>
              </w:rPr>
              <w:t>a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Segoe UI" w:eastAsia="Times New Roman" w:hAnsi="Segoe UI" w:cs="Segoe UI"/>
                <w:b/>
                <w:bCs/>
              </w:rPr>
            </w:pPr>
            <w:r w:rsidRPr="006B7256">
              <w:rPr>
                <w:rFonts w:ascii="Segoe UI" w:eastAsia="Times New Roman" w:hAnsi="Segoe UI" w:cs="Segoe UI"/>
                <w:b/>
                <w:bCs/>
              </w:rPr>
              <w:t>OFERTA</w:t>
            </w:r>
          </w:p>
        </w:tc>
      </w:tr>
      <w:tr w:rsidR="00316945" w:rsidRPr="006B7256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  <w:p w14:paraId="6CCA98DB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lang w:val="en-US"/>
              </w:rPr>
            </w:pPr>
            <w:r w:rsidRPr="006B7256">
              <w:rPr>
                <w:rFonts w:ascii="Segoe UI" w:eastAsia="Times New Roman" w:hAnsi="Segoe UI" w:cs="Segoe UI"/>
                <w:lang w:val="en-US"/>
              </w:rPr>
              <w:t>Nr tel. ……………………………………….</w:t>
            </w:r>
          </w:p>
          <w:p w14:paraId="5A3F5BB0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lang w:val="en-US"/>
              </w:rPr>
            </w:pPr>
            <w:r w:rsidRPr="006B7256">
              <w:rPr>
                <w:rFonts w:ascii="Segoe UI" w:eastAsia="Times New Roman" w:hAnsi="Segoe UI" w:cs="Segoe UI"/>
                <w:lang w:val="en-US"/>
              </w:rPr>
              <w:t xml:space="preserve">Nr </w:t>
            </w:r>
            <w:proofErr w:type="spellStart"/>
            <w:r w:rsidRPr="006B7256">
              <w:rPr>
                <w:rFonts w:ascii="Segoe UI" w:eastAsia="Times New Roman" w:hAnsi="Segoe UI" w:cs="Segoe UI"/>
                <w:lang w:val="en-US"/>
              </w:rPr>
              <w:t>faxu</w:t>
            </w:r>
            <w:proofErr w:type="spellEnd"/>
            <w:r w:rsidRPr="006B7256">
              <w:rPr>
                <w:rFonts w:ascii="Segoe UI" w:eastAsia="Times New Roman" w:hAnsi="Segoe UI" w:cs="Segoe UI"/>
                <w:lang w:val="en-US"/>
              </w:rPr>
              <w:t>: …………………………………….</w:t>
            </w:r>
          </w:p>
          <w:p w14:paraId="6EB99D87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lang w:val="en-US"/>
              </w:rPr>
            </w:pPr>
            <w:r w:rsidRPr="006B7256">
              <w:rPr>
                <w:rFonts w:ascii="Segoe UI" w:eastAsia="Times New Roman" w:hAnsi="Segoe UI" w:cs="Segoe UI"/>
                <w:lang w:val="en-US"/>
              </w:rPr>
              <w:t>e-mail: ………………………………………</w:t>
            </w:r>
          </w:p>
          <w:p w14:paraId="3E8C8E22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  <w:lang w:val="en-US"/>
              </w:rPr>
            </w:pPr>
            <w:r w:rsidRPr="006B7256">
              <w:rPr>
                <w:rFonts w:ascii="Segoe UI" w:eastAsia="Times New Roman" w:hAnsi="Segoe UI" w:cs="Segoe UI"/>
                <w:lang w:val="en-US"/>
              </w:rPr>
              <w:t>NIP: ………………………………………</w:t>
            </w:r>
            <w:proofErr w:type="gramStart"/>
            <w:r w:rsidRPr="006B7256">
              <w:rPr>
                <w:rFonts w:ascii="Segoe UI" w:eastAsia="Times New Roman" w:hAnsi="Segoe UI" w:cs="Segoe UI"/>
                <w:lang w:val="en-US"/>
              </w:rPr>
              <w:t>…..</w:t>
            </w:r>
            <w:proofErr w:type="gramEnd"/>
          </w:p>
          <w:p w14:paraId="09C928DD" w14:textId="048AEF96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Segoe UI" w:eastAsia="Times New Roman" w:hAnsi="Segoe UI" w:cs="Segoe UI"/>
              </w:rPr>
            </w:pPr>
          </w:p>
          <w:p w14:paraId="36887F1D" w14:textId="77777777" w:rsidR="001407F9" w:rsidRPr="006B7256" w:rsidRDefault="001407F9" w:rsidP="001407F9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Segoe UI" w:eastAsia="Times New Roman" w:hAnsi="Segoe UI" w:cs="Segoe UI"/>
                <w:b/>
                <w:bCs/>
                <w:iCs/>
              </w:rPr>
            </w:pPr>
            <w:r w:rsidRPr="006B7256">
              <w:rPr>
                <w:rFonts w:ascii="Segoe UI" w:eastAsia="Times New Roman" w:hAnsi="Segoe UI" w:cs="Segoe UI"/>
                <w:b/>
                <w:bCs/>
                <w:iCs/>
              </w:rPr>
              <w:t xml:space="preserve">Stargardzkie Centrum Kultury  </w:t>
            </w:r>
          </w:p>
          <w:p w14:paraId="2D814022" w14:textId="77777777" w:rsidR="001407F9" w:rsidRPr="006B7256" w:rsidRDefault="001407F9" w:rsidP="001407F9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Segoe UI" w:eastAsia="Times New Roman" w:hAnsi="Segoe UI" w:cs="Segoe UI"/>
                <w:b/>
                <w:bCs/>
                <w:iCs/>
              </w:rPr>
            </w:pPr>
            <w:r w:rsidRPr="006B7256">
              <w:rPr>
                <w:rFonts w:ascii="Segoe UI" w:eastAsia="Times New Roman" w:hAnsi="Segoe UI" w:cs="Segoe UI"/>
                <w:b/>
                <w:bCs/>
                <w:iCs/>
              </w:rPr>
              <w:t>ul. Marszałka Józefa Piłsudskiego 105</w:t>
            </w:r>
          </w:p>
          <w:p w14:paraId="0702EA6B" w14:textId="2F7B08E0" w:rsidR="001407F9" w:rsidRPr="006B7256" w:rsidRDefault="001407F9" w:rsidP="001407F9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Segoe UI" w:eastAsia="Times New Roman" w:hAnsi="Segoe UI" w:cs="Segoe UI"/>
                <w:b/>
              </w:rPr>
            </w:pPr>
            <w:r w:rsidRPr="006B7256">
              <w:rPr>
                <w:rFonts w:ascii="Segoe UI" w:eastAsia="Times New Roman" w:hAnsi="Segoe UI" w:cs="Segoe UI"/>
                <w:b/>
                <w:bCs/>
                <w:iCs/>
              </w:rPr>
              <w:t xml:space="preserve">73-110 Stargard </w:t>
            </w:r>
          </w:p>
          <w:p w14:paraId="29D6B04F" w14:textId="77777777" w:rsidR="00316945" w:rsidRPr="006B7256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Segoe UI" w:eastAsia="Times New Roman" w:hAnsi="Segoe UI" w:cs="Segoe UI"/>
                <w:b/>
                <w:bCs/>
              </w:rPr>
            </w:pPr>
            <w:r w:rsidRPr="006B7256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</w:tr>
    </w:tbl>
    <w:p w14:paraId="72A3D3EC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</w:rPr>
      </w:pPr>
    </w:p>
    <w:p w14:paraId="4C5DA05E" w14:textId="320E85DA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 xml:space="preserve">Nawiązując do </w:t>
      </w:r>
      <w:r w:rsidR="006B7256">
        <w:rPr>
          <w:rFonts w:ascii="Segoe UI" w:eastAsia="Times New Roman" w:hAnsi="Segoe UI" w:cs="Segoe UI"/>
        </w:rPr>
        <w:t xml:space="preserve">zaproszenia do składania ofert </w:t>
      </w:r>
      <w:r w:rsidRPr="006B7256">
        <w:rPr>
          <w:rFonts w:ascii="Segoe UI" w:eastAsia="Times New Roman" w:hAnsi="Segoe UI" w:cs="Segoe UI"/>
        </w:rPr>
        <w:t>na:</w:t>
      </w:r>
    </w:p>
    <w:p w14:paraId="0E27B00A" w14:textId="77777777" w:rsidR="00B10FBE" w:rsidRPr="006B7256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  <w:b/>
        </w:rPr>
      </w:pPr>
    </w:p>
    <w:p w14:paraId="601BD1FD" w14:textId="77777777" w:rsidR="006B7256" w:rsidRDefault="006B7256" w:rsidP="006B7256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</w:rPr>
      </w:pPr>
    </w:p>
    <w:p w14:paraId="7AF3BF5A" w14:textId="2653D338" w:rsidR="006B7256" w:rsidRDefault="006B7256" w:rsidP="006B7256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SPRZĄTANIE STARGARDZKIEGO CENTRUM NAUKI</w:t>
      </w:r>
    </w:p>
    <w:p w14:paraId="78DACBEE" w14:textId="77777777" w:rsidR="006B7256" w:rsidRPr="00BE678B" w:rsidRDefault="006B7256" w:rsidP="006B7256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</w:rPr>
      </w:pPr>
    </w:p>
    <w:p w14:paraId="3DEEC669" w14:textId="77777777" w:rsidR="00B10FBE" w:rsidRPr="006B7256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</w:rPr>
      </w:pPr>
    </w:p>
    <w:p w14:paraId="36BE33F7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JA/ MY NIŻEJ PODPISANY/ PODPISANI</w:t>
      </w:r>
    </w:p>
    <w:p w14:paraId="1D23E858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działając w imieniu i na rzecz</w:t>
      </w:r>
    </w:p>
    <w:p w14:paraId="377F4F7F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……………………………………………………………………………………………………………………….</w:t>
      </w:r>
    </w:p>
    <w:p w14:paraId="4BA8CF48" w14:textId="57921A5B" w:rsidR="00316945" w:rsidRPr="006B7256" w:rsidRDefault="00316945" w:rsidP="003B19ED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Segoe UI" w:eastAsia="Times New Roman" w:hAnsi="Segoe UI" w:cs="Segoe UI"/>
          <w:vertAlign w:val="superscript"/>
        </w:rPr>
      </w:pPr>
      <w:r w:rsidRPr="006B7256">
        <w:rPr>
          <w:rFonts w:ascii="Segoe UI" w:eastAsia="Times New Roman" w:hAnsi="Segoe UI" w:cs="Segoe UI"/>
          <w:vertAlign w:val="superscript"/>
        </w:rPr>
        <w:t>(nazwa (firma) dokładny adres Wykonawcy/Wykonawców) (</w:t>
      </w:r>
    </w:p>
    <w:p w14:paraId="3656B9AB" w14:textId="77777777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Segoe UI" w:eastAsia="Times New Roman" w:hAnsi="Segoe UI" w:cs="Segoe UI"/>
        </w:rPr>
      </w:pPr>
    </w:p>
    <w:p w14:paraId="111BE25C" w14:textId="7B13CAA4" w:rsidR="00316945" w:rsidRPr="006B7256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 xml:space="preserve">SKŁADAM </w:t>
      </w:r>
      <w:r w:rsidR="003B19ED">
        <w:rPr>
          <w:rFonts w:ascii="Segoe UI" w:eastAsia="Times New Roman" w:hAnsi="Segoe UI" w:cs="Segoe UI"/>
        </w:rPr>
        <w:t xml:space="preserve">ofertę </w:t>
      </w:r>
      <w:r w:rsidRPr="006B7256">
        <w:rPr>
          <w:rFonts w:ascii="Segoe UI" w:eastAsia="Times New Roman" w:hAnsi="Segoe UI" w:cs="Segoe UI"/>
        </w:rPr>
        <w:t xml:space="preserve">na wykonanie przedmiotu zamówienia w zakresie określonym w </w:t>
      </w:r>
      <w:r w:rsidR="003B19ED">
        <w:rPr>
          <w:rFonts w:ascii="Segoe UI" w:eastAsia="Times New Roman" w:hAnsi="Segoe UI" w:cs="Segoe UI"/>
        </w:rPr>
        <w:t>Zapytaniu Ofertowym</w:t>
      </w:r>
      <w:r w:rsidRPr="006B7256">
        <w:rPr>
          <w:rFonts w:ascii="Segoe UI" w:eastAsia="Times New Roman" w:hAnsi="Segoe UI" w:cs="Segoe UI"/>
        </w:rPr>
        <w:t>.</w:t>
      </w:r>
    </w:p>
    <w:p w14:paraId="2AC07F15" w14:textId="253A9EB0" w:rsidR="00DC56FA" w:rsidRPr="006B7256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OŚWIADCZAM, że zapoznaliśmy się z</w:t>
      </w:r>
      <w:r w:rsidR="003B19ED">
        <w:rPr>
          <w:rFonts w:ascii="Segoe UI" w:eastAsia="Times New Roman" w:hAnsi="Segoe UI" w:cs="Segoe UI"/>
        </w:rPr>
        <w:t xml:space="preserve"> Zapytaniem Ofertowym </w:t>
      </w:r>
      <w:r w:rsidRPr="006B7256">
        <w:rPr>
          <w:rFonts w:ascii="Segoe UI" w:eastAsia="Times New Roman" w:hAnsi="Segoe UI" w:cs="Segoe UI"/>
        </w:rPr>
        <w:t>i uznajemy się za związanych określonymi w ni</w:t>
      </w:r>
      <w:r w:rsidR="003B19ED">
        <w:rPr>
          <w:rFonts w:ascii="Segoe UI" w:eastAsia="Times New Roman" w:hAnsi="Segoe UI" w:cs="Segoe UI"/>
        </w:rPr>
        <w:t>m</w:t>
      </w:r>
      <w:r w:rsidRPr="006B7256">
        <w:rPr>
          <w:rFonts w:ascii="Segoe UI" w:eastAsia="Times New Roman" w:hAnsi="Segoe UI" w:cs="Segoe UI"/>
        </w:rPr>
        <w:t xml:space="preserve"> postanowieniami i zasadami postępowania.</w:t>
      </w:r>
    </w:p>
    <w:p w14:paraId="3CFA666F" w14:textId="77777777" w:rsidR="00DC56FA" w:rsidRPr="006B7256" w:rsidRDefault="00DC56FA" w:rsidP="00DC56F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Segoe UI" w:eastAsia="Times New Roman" w:hAnsi="Segoe UI" w:cs="Segoe UI"/>
        </w:rPr>
      </w:pPr>
    </w:p>
    <w:p w14:paraId="7025D602" w14:textId="10AB6C91" w:rsidR="0009230F" w:rsidRPr="006B7256" w:rsidRDefault="00641F6F" w:rsidP="0009230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hAnsi="Segoe UI" w:cs="Segoe UI"/>
        </w:rPr>
      </w:pPr>
      <w:r w:rsidRPr="006B7256">
        <w:rPr>
          <w:rFonts w:ascii="Segoe UI" w:eastAsia="Times New Roman" w:hAnsi="Segoe UI" w:cs="Segoe UI"/>
          <w:b/>
        </w:rPr>
        <w:t xml:space="preserve">OFERUJĘ wykonanie zamówienia zgodnie z opisem przedmiotu zamówienia za </w:t>
      </w:r>
      <w:r w:rsidR="0009230F">
        <w:rPr>
          <w:rFonts w:ascii="Segoe UI" w:eastAsia="Times New Roman" w:hAnsi="Segoe UI" w:cs="Segoe UI"/>
          <w:b/>
        </w:rPr>
        <w:t xml:space="preserve">ryczałtowym, miesięcznym wynagrodzeniem w cenie </w:t>
      </w:r>
      <w:r w:rsidRPr="006B7256">
        <w:rPr>
          <w:rFonts w:ascii="Segoe UI" w:eastAsia="Times New Roman" w:hAnsi="Segoe UI" w:cs="Segoe UI"/>
          <w:b/>
        </w:rPr>
        <w:t xml:space="preserve">brutto </w:t>
      </w:r>
      <w:r w:rsidR="00855A27" w:rsidRPr="006B7256">
        <w:rPr>
          <w:rFonts w:ascii="Segoe UI" w:eastAsia="Times New Roman" w:hAnsi="Segoe UI" w:cs="Segoe UI"/>
          <w:b/>
        </w:rPr>
        <w:t>…………………………………</w:t>
      </w:r>
      <w:proofErr w:type="gramStart"/>
      <w:r w:rsidR="00855A27" w:rsidRPr="006B7256">
        <w:rPr>
          <w:rFonts w:ascii="Segoe UI" w:eastAsia="Times New Roman" w:hAnsi="Segoe UI" w:cs="Segoe UI"/>
          <w:b/>
        </w:rPr>
        <w:t>…….</w:t>
      </w:r>
      <w:proofErr w:type="gramEnd"/>
      <w:r w:rsidR="00855A27" w:rsidRPr="006B7256">
        <w:rPr>
          <w:rFonts w:ascii="Segoe UI" w:eastAsia="Times New Roman" w:hAnsi="Segoe UI" w:cs="Segoe UI"/>
          <w:b/>
        </w:rPr>
        <w:t>.</w:t>
      </w:r>
      <w:r w:rsidRPr="006B7256">
        <w:rPr>
          <w:rFonts w:ascii="Segoe UI" w:eastAsia="Times New Roman" w:hAnsi="Segoe UI" w:cs="Segoe UI"/>
          <w:b/>
        </w:rPr>
        <w:t xml:space="preserve"> </w:t>
      </w:r>
      <w:proofErr w:type="gramStart"/>
      <w:r w:rsidRPr="006B7256">
        <w:rPr>
          <w:rFonts w:ascii="Segoe UI" w:eastAsia="Times New Roman" w:hAnsi="Segoe UI" w:cs="Segoe UI"/>
          <w:b/>
        </w:rPr>
        <w:t>zł,</w:t>
      </w:r>
      <w:proofErr w:type="gramEnd"/>
      <w:r w:rsidRPr="006B7256">
        <w:rPr>
          <w:rFonts w:ascii="Segoe UI" w:eastAsia="Times New Roman" w:hAnsi="Segoe UI" w:cs="Segoe UI"/>
          <w:b/>
        </w:rPr>
        <w:t xml:space="preserve"> </w:t>
      </w:r>
      <w:r w:rsidR="004E3FCB" w:rsidRPr="006B7256">
        <w:rPr>
          <w:rFonts w:ascii="Segoe UI" w:eastAsia="Times New Roman" w:hAnsi="Segoe UI" w:cs="Segoe UI"/>
          <w:b/>
        </w:rPr>
        <w:t xml:space="preserve">(słownie: </w:t>
      </w:r>
      <w:r w:rsidR="00855A27" w:rsidRPr="006B7256">
        <w:rPr>
          <w:rFonts w:ascii="Segoe UI" w:eastAsia="Times New Roman" w:hAnsi="Segoe UI" w:cs="Segoe UI"/>
          <w:b/>
        </w:rPr>
        <w:t>……………………………………………………………………………………………………………………………………………………………….</w:t>
      </w:r>
      <w:r w:rsidR="00C42487" w:rsidRPr="006B7256">
        <w:rPr>
          <w:rFonts w:ascii="Segoe UI" w:eastAsia="Times New Roman" w:hAnsi="Segoe UI" w:cs="Segoe UI"/>
          <w:b/>
        </w:rPr>
        <w:t xml:space="preserve"> </w:t>
      </w:r>
      <w:r w:rsidRPr="006B7256">
        <w:rPr>
          <w:rFonts w:ascii="Segoe UI" w:eastAsia="Times New Roman" w:hAnsi="Segoe UI" w:cs="Segoe UI"/>
          <w:b/>
        </w:rPr>
        <w:t>w tym podatek VAT w</w:t>
      </w:r>
      <w:r w:rsidR="00313264" w:rsidRPr="006B7256">
        <w:rPr>
          <w:rFonts w:ascii="Segoe UI" w:eastAsia="Times New Roman" w:hAnsi="Segoe UI" w:cs="Segoe UI"/>
          <w:b/>
        </w:rPr>
        <w:t>edług ob</w:t>
      </w:r>
      <w:r w:rsidR="004E3FCB" w:rsidRPr="006B7256">
        <w:rPr>
          <w:rFonts w:ascii="Segoe UI" w:eastAsia="Times New Roman" w:hAnsi="Segoe UI" w:cs="Segoe UI"/>
          <w:b/>
        </w:rPr>
        <w:t>owiązującej stawki 23 %</w:t>
      </w:r>
      <w:r w:rsidR="00317A7D" w:rsidRPr="006B7256">
        <w:rPr>
          <w:rFonts w:ascii="Segoe UI" w:eastAsia="Times New Roman" w:hAnsi="Segoe UI" w:cs="Segoe UI"/>
          <w:b/>
        </w:rPr>
        <w:t xml:space="preserve"> </w:t>
      </w:r>
    </w:p>
    <w:p w14:paraId="5F873675" w14:textId="47F58D0C" w:rsidR="00CD39AC" w:rsidRPr="006B7256" w:rsidRDefault="0009230F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Oświ</w:t>
      </w:r>
      <w:r w:rsidR="00CD39AC" w:rsidRPr="006B7256">
        <w:rPr>
          <w:rFonts w:ascii="Segoe UI" w:hAnsi="Segoe UI" w:cs="Segoe UI"/>
        </w:rPr>
        <w:t xml:space="preserve">adczam(-y), że wypełniłem(-liśmy) obowiązki informacyjne przewidziane w art. 13 lub art. 14 RODO (patrz: Rozdział II ust. 4 SWZ) wobec osób fizycznych, od których dane osobowe bezpośrednio lub pośrednio pozyskałem(-liśmy) w celu ubiegania się o </w:t>
      </w:r>
      <w:r w:rsidR="00CD39AC" w:rsidRPr="006B7256">
        <w:rPr>
          <w:rFonts w:ascii="Segoe UI" w:hAnsi="Segoe UI" w:cs="Segoe UI"/>
        </w:rPr>
        <w:lastRenderedPageBreak/>
        <w:t>udzielenie zamówienia publicznego w niniejszym postępowaniu (jeżeli dane osobowe tych osób były pozyskiwane)</w:t>
      </w:r>
      <w:r w:rsidR="00CD39AC" w:rsidRPr="006B7256">
        <w:rPr>
          <w:rStyle w:val="Odwoanieprzypisudolnego"/>
          <w:rFonts w:ascii="Segoe UI" w:hAnsi="Segoe UI" w:cs="Segoe UI"/>
          <w:b/>
        </w:rPr>
        <w:footnoteReference w:id="1"/>
      </w:r>
      <w:r w:rsidR="00CD39AC" w:rsidRPr="006B7256">
        <w:rPr>
          <w:rFonts w:ascii="Segoe UI" w:hAnsi="Segoe UI" w:cs="Segoe UI"/>
        </w:rPr>
        <w:t xml:space="preserve">. </w:t>
      </w:r>
    </w:p>
    <w:p w14:paraId="4E1B5BD1" w14:textId="77777777" w:rsidR="00316945" w:rsidRPr="006B7256" w:rsidRDefault="00316945" w:rsidP="00842547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53FA2621" w14:textId="2EAF4BED" w:rsidR="00316945" w:rsidRPr="006B7256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OFERTĘ niniejszą składam/ składamy na.............. stronach.</w:t>
      </w:r>
    </w:p>
    <w:p w14:paraId="3488799D" w14:textId="77777777" w:rsidR="007C173C" w:rsidRPr="006B7256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ZAŁĄCZNIKAMI do oferty są:</w:t>
      </w:r>
    </w:p>
    <w:p w14:paraId="3CF2D8B6" w14:textId="77777777" w:rsidR="00B10FBE" w:rsidRPr="006B7256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Segoe UI" w:eastAsia="Times New Roman" w:hAnsi="Segoe UI" w:cs="Segoe UI"/>
        </w:rPr>
      </w:pPr>
    </w:p>
    <w:p w14:paraId="09AA3C2D" w14:textId="63783EFC" w:rsidR="00316945" w:rsidRPr="006B7256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Segoe UI" w:eastAsia="Times New Roman" w:hAnsi="Segoe UI" w:cs="Segoe UI"/>
        </w:rPr>
      </w:pPr>
      <w:r w:rsidRPr="006B7256">
        <w:rPr>
          <w:rFonts w:ascii="Segoe UI" w:eastAsia="Times New Roman" w:hAnsi="Segoe UI" w:cs="Segoe UI"/>
        </w:rPr>
        <w:t>................................................. dnia ......... ....</w:t>
      </w:r>
      <w:r w:rsidR="0039550C" w:rsidRPr="006B7256">
        <w:rPr>
          <w:rFonts w:ascii="Segoe UI" w:eastAsia="Times New Roman" w:hAnsi="Segoe UI" w:cs="Segoe UI"/>
        </w:rPr>
        <w:t>..........................  20</w:t>
      </w:r>
      <w:r w:rsidR="000951F1" w:rsidRPr="006B7256">
        <w:rPr>
          <w:rFonts w:ascii="Segoe UI" w:eastAsia="Times New Roman" w:hAnsi="Segoe UI" w:cs="Segoe UI"/>
        </w:rPr>
        <w:t>2</w:t>
      </w:r>
      <w:r w:rsidR="000F2512">
        <w:rPr>
          <w:rFonts w:ascii="Segoe UI" w:eastAsia="Times New Roman" w:hAnsi="Segoe UI" w:cs="Segoe UI"/>
        </w:rPr>
        <w:t>2</w:t>
      </w:r>
      <w:r w:rsidRPr="006B7256">
        <w:rPr>
          <w:rFonts w:ascii="Segoe UI" w:eastAsia="Times New Roman" w:hAnsi="Segoe UI" w:cs="Segoe UI"/>
        </w:rPr>
        <w:t xml:space="preserve"> r.</w:t>
      </w:r>
    </w:p>
    <w:p w14:paraId="0FB78278" w14:textId="77777777" w:rsidR="007F7670" w:rsidRPr="006B7256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Segoe UI" w:eastAsia="Times New Roman" w:hAnsi="Segoe UI" w:cs="Segoe UI"/>
        </w:rPr>
      </w:pPr>
    </w:p>
    <w:p w14:paraId="15FE0A43" w14:textId="154A8CA0" w:rsidR="004A6B19" w:rsidRDefault="004A6B19" w:rsidP="000F251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Segoe UI" w:eastAsia="Times New Roman" w:hAnsi="Segoe UI" w:cs="Segoe UI"/>
        </w:rPr>
      </w:pPr>
      <w:proofErr w:type="gramStart"/>
      <w:r w:rsidRPr="006B7256">
        <w:rPr>
          <w:rFonts w:ascii="Segoe UI" w:eastAsia="Times New Roman" w:hAnsi="Segoe UI" w:cs="Segoe UI"/>
        </w:rPr>
        <w:t>.................................. ,</w:t>
      </w:r>
      <w:proofErr w:type="gramEnd"/>
      <w:r w:rsidRPr="006B7256">
        <w:rPr>
          <w:rFonts w:ascii="Segoe UI" w:eastAsia="Times New Roman" w:hAnsi="Segoe UI" w:cs="Segoe UI"/>
        </w:rPr>
        <w:t xml:space="preserve"> dnia ......................      …….……….........................................................</w:t>
      </w:r>
    </w:p>
    <w:p w14:paraId="6801907E" w14:textId="36DC3F2B" w:rsidR="000F40FC" w:rsidRPr="000F40FC" w:rsidRDefault="000F40FC" w:rsidP="000F251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Segoe UI" w:eastAsia="Times New Roman" w:hAnsi="Segoe UI" w:cs="Segoe UI"/>
          <w:vertAlign w:val="superscript"/>
        </w:rPr>
      </w:pPr>
      <w:r w:rsidRPr="000F40FC">
        <w:rPr>
          <w:rFonts w:ascii="Segoe UI" w:eastAsia="Times New Roman" w:hAnsi="Segoe UI" w:cs="Segoe UI"/>
          <w:vertAlign w:val="superscript"/>
        </w:rPr>
        <w:t>Podpis osoby reprezentującej wykonawcę</w:t>
      </w:r>
    </w:p>
    <w:sectPr w:rsidR="000F40FC" w:rsidRPr="000F40FC" w:rsidSect="00842547">
      <w:pgSz w:w="11906" w:h="16838"/>
      <w:pgMar w:top="1057" w:right="1417" w:bottom="1609" w:left="1417" w:header="708" w:footer="708" w:gutter="0"/>
      <w:pgBorders w:offsetFrom="page">
        <w:top w:val="inset" w:sz="6" w:space="24" w:color="auto"/>
        <w:left w:val="in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ECA9" w14:textId="77777777" w:rsidR="00B817BC" w:rsidRDefault="00B817BC" w:rsidP="00D71B9E">
      <w:pPr>
        <w:spacing w:after="0" w:line="240" w:lineRule="auto"/>
      </w:pPr>
      <w:r>
        <w:separator/>
      </w:r>
    </w:p>
  </w:endnote>
  <w:endnote w:type="continuationSeparator" w:id="0">
    <w:p w14:paraId="6E9A26B3" w14:textId="77777777" w:rsidR="00B817BC" w:rsidRDefault="00B817B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B10" w14:textId="77777777" w:rsidR="00B817BC" w:rsidRDefault="00B817BC" w:rsidP="00D71B9E">
      <w:pPr>
        <w:spacing w:after="0" w:line="240" w:lineRule="auto"/>
      </w:pPr>
      <w:r>
        <w:separator/>
      </w:r>
    </w:p>
  </w:footnote>
  <w:footnote w:type="continuationSeparator" w:id="0">
    <w:p w14:paraId="453A4E78" w14:textId="77777777" w:rsidR="00B817BC" w:rsidRDefault="00B817BC" w:rsidP="00D71B9E">
      <w:pPr>
        <w:spacing w:after="0" w:line="240" w:lineRule="auto"/>
      </w:pPr>
      <w:r>
        <w:continuationSeparator/>
      </w:r>
    </w:p>
  </w:footnote>
  <w:footnote w:id="1">
    <w:p w14:paraId="4A55CCD5" w14:textId="77777777" w:rsidR="00893173" w:rsidRDefault="00893173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</w:abstractNum>
  <w:abstractNum w:abstractNumId="1" w15:restartNumberingAfterBreak="0">
    <w:nsid w:val="0000000B"/>
    <w:multiLevelType w:val="multilevel"/>
    <w:tmpl w:val="7DDCDE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 w:hint="default"/>
        <w:sz w:val="20"/>
        <w:szCs w:val="20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760" w:hanging="360"/>
      </w:pPr>
      <w:rPr>
        <w:b w:val="0"/>
        <w:bCs w:val="0"/>
      </w:rPr>
    </w:lvl>
  </w:abstractNum>
  <w:abstractNum w:abstractNumId="4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1226" w:hanging="360"/>
      </w:pPr>
      <w:rPr>
        <w:b w:val="0"/>
        <w:bCs w:val="0"/>
        <w:i w:val="0"/>
        <w:iCs w:val="0"/>
      </w:rPr>
    </w:lvl>
  </w:abstractNum>
  <w:abstractNum w:abstractNumId="5" w15:restartNumberingAfterBreak="0">
    <w:nsid w:val="00000017"/>
    <w:multiLevelType w:val="singleLevel"/>
    <w:tmpl w:val="75EA1C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Yu Mincho" w:hAnsi="Arial" w:cs="Times New Roman" w:hint="default"/>
        <w:sz w:val="20"/>
        <w:szCs w:val="20"/>
        <w:lang w:eastAsia="pl-PL"/>
      </w:rPr>
    </w:lvl>
  </w:abstractNum>
  <w:abstractNum w:abstractNumId="6" w15:restartNumberingAfterBreak="0">
    <w:nsid w:val="00000018"/>
    <w:multiLevelType w:val="singleLevel"/>
    <w:tmpl w:val="359C0C7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7" w15:restartNumberingAfterBreak="0">
    <w:nsid w:val="00000019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color w:val="auto"/>
      </w:rPr>
    </w:lvl>
  </w:abstractNum>
  <w:abstractNum w:abstractNumId="8" w15:restartNumberingAfterBreak="0">
    <w:nsid w:val="00000021"/>
    <w:multiLevelType w:val="singleLevel"/>
    <w:tmpl w:val="0E0C34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Times New Roman" w:hint="default"/>
        <w:sz w:val="20"/>
        <w:szCs w:val="20"/>
      </w:rPr>
    </w:lvl>
  </w:abstractNum>
  <w:abstractNum w:abstractNumId="9" w15:restartNumberingAfterBreak="0">
    <w:nsid w:val="00000023"/>
    <w:multiLevelType w:val="single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1372" w:hanging="360"/>
      </w:pPr>
    </w:lvl>
  </w:abstractNum>
  <w:abstractNum w:abstractNumId="10" w15:restartNumberingAfterBreak="0">
    <w:nsid w:val="00000024"/>
    <w:multiLevelType w:val="singleLevel"/>
    <w:tmpl w:val="73FC19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  <w:lang w:eastAsia="pl-PL"/>
      </w:rPr>
    </w:lvl>
  </w:abstractNum>
  <w:abstractNum w:abstractNumId="11" w15:restartNumberingAfterBreak="0">
    <w:nsid w:val="00000025"/>
    <w:multiLevelType w:val="singleLevel"/>
    <w:tmpl w:val="B686EB80"/>
    <w:lvl w:ilvl="0">
      <w:start w:val="3"/>
      <w:numFmt w:val="decimal"/>
      <w:lvlText w:val="%1."/>
      <w:lvlJc w:val="left"/>
      <w:pPr>
        <w:tabs>
          <w:tab w:val="num" w:pos="917"/>
        </w:tabs>
        <w:ind w:left="2204" w:hanging="360"/>
      </w:pPr>
      <w:rPr>
        <w:rFonts w:ascii="Arial" w:eastAsia="Arial" w:hAnsi="Arial" w:cs="Times New Roman" w:hint="default"/>
        <w:b w:val="0"/>
        <w:bCs/>
        <w:sz w:val="20"/>
        <w:szCs w:val="20"/>
        <w:lang w:eastAsia="pl-PL"/>
      </w:rPr>
    </w:lvl>
  </w:abstractNum>
  <w:abstractNum w:abstractNumId="12" w15:restartNumberingAfterBreak="0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F"/>
    <w:multiLevelType w:val="multilevel"/>
    <w:tmpl w:val="0478F0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 w:hint="default"/>
        <w:sz w:val="20"/>
        <w:szCs w:val="20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</w:abstractNum>
  <w:abstractNum w:abstractNumId="14" w15:restartNumberingAfterBreak="0">
    <w:nsid w:val="00000031"/>
    <w:multiLevelType w:val="multilevel"/>
    <w:tmpl w:val="D9C856BA"/>
    <w:lvl w:ilvl="0">
      <w:start w:val="1"/>
      <w:numFmt w:val="decimal"/>
      <w:lvlText w:val="%1)"/>
      <w:lvlJc w:val="left"/>
      <w:pPr>
        <w:tabs>
          <w:tab w:val="num" w:pos="0"/>
        </w:tabs>
        <w:ind w:left="6740" w:hanging="360"/>
      </w:pPr>
      <w:rPr>
        <w:b/>
        <w:bCs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800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32"/>
    <w:multiLevelType w:val="multilevel"/>
    <w:tmpl w:val="DA44E3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4"/>
    <w:multiLevelType w:val="multilevel"/>
    <w:tmpl w:val="6838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color w:val="000000"/>
        <w:sz w:val="20"/>
        <w:szCs w:val="20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</w:abstractNum>
  <w:abstractNum w:abstractNumId="17" w15:restartNumberingAfterBreak="0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37"/>
    <w:multiLevelType w:val="singleLevel"/>
    <w:tmpl w:val="4014ADF8"/>
    <w:lvl w:ilvl="0">
      <w:start w:val="1"/>
      <w:numFmt w:val="lowerLetter"/>
      <w:lvlText w:val="%1)"/>
      <w:lvlJc w:val="left"/>
      <w:pPr>
        <w:tabs>
          <w:tab w:val="num" w:pos="0"/>
        </w:tabs>
        <w:ind w:left="1372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004E5D78"/>
    <w:multiLevelType w:val="multilevel"/>
    <w:tmpl w:val="21BA4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2331FC9"/>
    <w:multiLevelType w:val="hybridMultilevel"/>
    <w:tmpl w:val="3D6842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F14B92"/>
    <w:multiLevelType w:val="hybridMultilevel"/>
    <w:tmpl w:val="443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7B74AA"/>
    <w:multiLevelType w:val="hybridMultilevel"/>
    <w:tmpl w:val="FE989B48"/>
    <w:lvl w:ilvl="0" w:tplc="E918DDD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0AA51335"/>
    <w:multiLevelType w:val="multilevel"/>
    <w:tmpl w:val="3416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0C3874E8"/>
    <w:multiLevelType w:val="hybridMultilevel"/>
    <w:tmpl w:val="640209A8"/>
    <w:lvl w:ilvl="0" w:tplc="8FE4BF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7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5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A2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E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2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64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0E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EC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5721D9"/>
    <w:multiLevelType w:val="multilevel"/>
    <w:tmpl w:val="8B6C3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9968BA"/>
    <w:multiLevelType w:val="multilevel"/>
    <w:tmpl w:val="DA0A59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0EB84EF1"/>
    <w:multiLevelType w:val="multilevel"/>
    <w:tmpl w:val="65420E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0FBD6BDE"/>
    <w:multiLevelType w:val="multilevel"/>
    <w:tmpl w:val="E8B62E2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Calibri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057008B"/>
    <w:multiLevelType w:val="hybridMultilevel"/>
    <w:tmpl w:val="CE621012"/>
    <w:lvl w:ilvl="0" w:tplc="C75481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16621B2"/>
    <w:multiLevelType w:val="multilevel"/>
    <w:tmpl w:val="E5CEC14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A0690E"/>
    <w:multiLevelType w:val="multilevel"/>
    <w:tmpl w:val="200CD7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3D2EAB"/>
    <w:multiLevelType w:val="multilevel"/>
    <w:tmpl w:val="452C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4C5598"/>
    <w:multiLevelType w:val="singleLevel"/>
    <w:tmpl w:val="04150011"/>
    <w:lvl w:ilvl="0">
      <w:start w:val="1"/>
      <w:numFmt w:val="decimal"/>
      <w:lvlText w:val="%1)"/>
      <w:lvlJc w:val="left"/>
      <w:pPr>
        <w:ind w:left="1287" w:hanging="360"/>
      </w:pPr>
    </w:lvl>
  </w:abstractNum>
  <w:abstractNum w:abstractNumId="37" w15:restartNumberingAfterBreak="0">
    <w:nsid w:val="19FB6204"/>
    <w:multiLevelType w:val="multilevel"/>
    <w:tmpl w:val="B6D6C0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B750E04"/>
    <w:multiLevelType w:val="hybridMultilevel"/>
    <w:tmpl w:val="D854AC48"/>
    <w:lvl w:ilvl="0" w:tplc="04150017">
      <w:start w:val="1"/>
      <w:numFmt w:val="lowerLetter"/>
      <w:lvlText w:val="%1)"/>
      <w:lvlJc w:val="left"/>
      <w:pPr>
        <w:ind w:left="4120" w:hanging="360"/>
      </w:pPr>
    </w:lvl>
    <w:lvl w:ilvl="1" w:tplc="04150019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>
      <w:start w:val="1"/>
      <w:numFmt w:val="decimal"/>
      <w:lvlText w:val="%4."/>
      <w:lvlJc w:val="left"/>
      <w:pPr>
        <w:ind w:left="6280" w:hanging="360"/>
      </w:pPr>
    </w:lvl>
    <w:lvl w:ilvl="4" w:tplc="04150019">
      <w:start w:val="1"/>
      <w:numFmt w:val="lowerLetter"/>
      <w:lvlText w:val="%5."/>
      <w:lvlJc w:val="left"/>
      <w:pPr>
        <w:ind w:left="7000" w:hanging="360"/>
      </w:pPr>
    </w:lvl>
    <w:lvl w:ilvl="5" w:tplc="0415001B">
      <w:start w:val="1"/>
      <w:numFmt w:val="lowerRoman"/>
      <w:lvlText w:val="%6."/>
      <w:lvlJc w:val="right"/>
      <w:pPr>
        <w:ind w:left="7720" w:hanging="180"/>
      </w:pPr>
    </w:lvl>
    <w:lvl w:ilvl="6" w:tplc="0415000F">
      <w:start w:val="1"/>
      <w:numFmt w:val="decimal"/>
      <w:lvlText w:val="%7."/>
      <w:lvlJc w:val="left"/>
      <w:pPr>
        <w:ind w:left="8440" w:hanging="360"/>
      </w:pPr>
    </w:lvl>
    <w:lvl w:ilvl="7" w:tplc="04150019">
      <w:start w:val="1"/>
      <w:numFmt w:val="lowerLetter"/>
      <w:lvlText w:val="%8."/>
      <w:lvlJc w:val="left"/>
      <w:pPr>
        <w:ind w:left="9160" w:hanging="360"/>
      </w:pPr>
    </w:lvl>
    <w:lvl w:ilvl="8" w:tplc="0415001B">
      <w:start w:val="1"/>
      <w:numFmt w:val="lowerRoman"/>
      <w:lvlText w:val="%9."/>
      <w:lvlJc w:val="right"/>
      <w:pPr>
        <w:ind w:left="9880" w:hanging="180"/>
      </w:pPr>
    </w:lvl>
  </w:abstractNum>
  <w:abstractNum w:abstractNumId="3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6D3B63"/>
    <w:multiLevelType w:val="multilevel"/>
    <w:tmpl w:val="02A6E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6E1E1C"/>
    <w:multiLevelType w:val="multilevel"/>
    <w:tmpl w:val="89225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3" w15:restartNumberingAfterBreak="0">
    <w:nsid w:val="220A1441"/>
    <w:multiLevelType w:val="multilevel"/>
    <w:tmpl w:val="5BF2A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44717"/>
    <w:multiLevelType w:val="multilevel"/>
    <w:tmpl w:val="F94C7F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02553B"/>
    <w:multiLevelType w:val="multilevel"/>
    <w:tmpl w:val="E9F0572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6" w15:restartNumberingAfterBreak="0">
    <w:nsid w:val="27313D07"/>
    <w:multiLevelType w:val="multilevel"/>
    <w:tmpl w:val="01B6F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C13A5F"/>
    <w:multiLevelType w:val="multilevel"/>
    <w:tmpl w:val="1616C5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992074"/>
    <w:multiLevelType w:val="multilevel"/>
    <w:tmpl w:val="965A8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C36A42"/>
    <w:multiLevelType w:val="hybridMultilevel"/>
    <w:tmpl w:val="9148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13375B"/>
    <w:multiLevelType w:val="multilevel"/>
    <w:tmpl w:val="B02028C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Calibri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6B24D9"/>
    <w:multiLevelType w:val="multilevel"/>
    <w:tmpl w:val="89B2E0A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Calibri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D42FCD"/>
    <w:multiLevelType w:val="hybridMultilevel"/>
    <w:tmpl w:val="9C46D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B44ECD"/>
    <w:multiLevelType w:val="multilevel"/>
    <w:tmpl w:val="83E8C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71734"/>
    <w:multiLevelType w:val="hybridMultilevel"/>
    <w:tmpl w:val="3C1C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D07C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6207E6"/>
    <w:multiLevelType w:val="multilevel"/>
    <w:tmpl w:val="68DA135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296FFD"/>
    <w:multiLevelType w:val="hybridMultilevel"/>
    <w:tmpl w:val="E8B2BB7A"/>
    <w:lvl w:ilvl="0" w:tplc="7FAEDA92">
      <w:start w:val="1"/>
      <w:numFmt w:val="lowerLetter"/>
      <w:lvlText w:val="%1)"/>
      <w:lvlJc w:val="left"/>
      <w:pPr>
        <w:ind w:left="1417" w:hanging="850"/>
      </w:pPr>
    </w:lvl>
    <w:lvl w:ilvl="1" w:tplc="ACCC96C4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4E401D7"/>
    <w:multiLevelType w:val="multilevel"/>
    <w:tmpl w:val="9AD4483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1A0810"/>
    <w:multiLevelType w:val="hybridMultilevel"/>
    <w:tmpl w:val="22FA3AB6"/>
    <w:lvl w:ilvl="0" w:tplc="12442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B656A6A"/>
    <w:multiLevelType w:val="hybridMultilevel"/>
    <w:tmpl w:val="84B8E8D2"/>
    <w:lvl w:ilvl="0" w:tplc="51D4AEC2">
      <w:start w:val="10"/>
      <w:numFmt w:val="decimal"/>
      <w:lvlText w:val="%1."/>
      <w:lvlJc w:val="left"/>
      <w:pPr>
        <w:ind w:left="41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A1D2C"/>
    <w:multiLevelType w:val="multilevel"/>
    <w:tmpl w:val="9EACCBE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Times New Roman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EB5B68"/>
    <w:multiLevelType w:val="hybridMultilevel"/>
    <w:tmpl w:val="D3585654"/>
    <w:lvl w:ilvl="0" w:tplc="4E6291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666C065B"/>
    <w:multiLevelType w:val="hybridMultilevel"/>
    <w:tmpl w:val="E1147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C87C2D"/>
    <w:multiLevelType w:val="multilevel"/>
    <w:tmpl w:val="502C2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773FBA"/>
    <w:multiLevelType w:val="hybridMultilevel"/>
    <w:tmpl w:val="D01A1C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D1052"/>
    <w:multiLevelType w:val="multilevel"/>
    <w:tmpl w:val="8084BBE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C66961"/>
    <w:multiLevelType w:val="multilevel"/>
    <w:tmpl w:val="E780CF5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CC7712"/>
    <w:multiLevelType w:val="hybridMultilevel"/>
    <w:tmpl w:val="58BA4184"/>
    <w:lvl w:ilvl="0" w:tplc="4E629198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69" w15:restartNumberingAfterBreak="0">
    <w:nsid w:val="75E36045"/>
    <w:multiLevelType w:val="multilevel"/>
    <w:tmpl w:val="DF6E1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78D2D22"/>
    <w:multiLevelType w:val="multilevel"/>
    <w:tmpl w:val="67327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741EA3"/>
    <w:multiLevelType w:val="multilevel"/>
    <w:tmpl w:val="0874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D13E6F"/>
    <w:multiLevelType w:val="multilevel"/>
    <w:tmpl w:val="ED927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461718"/>
    <w:multiLevelType w:val="hybridMultilevel"/>
    <w:tmpl w:val="8D1CF8EA"/>
    <w:lvl w:ilvl="0" w:tplc="2A986B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7"/>
  </w:num>
  <w:num w:numId="2">
    <w:abstractNumId w:val="42"/>
  </w:num>
  <w:num w:numId="3">
    <w:abstractNumId w:val="39"/>
  </w:num>
  <w:num w:numId="4">
    <w:abstractNumId w:val="22"/>
  </w:num>
  <w:num w:numId="5">
    <w:abstractNumId w:val="60"/>
  </w:num>
  <w:num w:numId="6">
    <w:abstractNumId w:val="5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62"/>
  </w:num>
  <w:num w:numId="9">
    <w:abstractNumId w:val="10"/>
  </w:num>
  <w:num w:numId="10">
    <w:abstractNumId w:val="29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66"/>
  </w:num>
  <w:num w:numId="16">
    <w:abstractNumId w:val="33"/>
  </w:num>
  <w:num w:numId="17">
    <w:abstractNumId w:val="67"/>
  </w:num>
  <w:num w:numId="18">
    <w:abstractNumId w:val="28"/>
  </w:num>
  <w:num w:numId="19">
    <w:abstractNumId w:val="43"/>
  </w:num>
  <w:num w:numId="20">
    <w:abstractNumId w:val="31"/>
  </w:num>
  <w:num w:numId="21">
    <w:abstractNumId w:val="53"/>
  </w:num>
  <w:num w:numId="22">
    <w:abstractNumId w:val="61"/>
  </w:num>
  <w:num w:numId="23">
    <w:abstractNumId w:val="55"/>
  </w:num>
  <w:num w:numId="24">
    <w:abstractNumId w:val="50"/>
  </w:num>
  <w:num w:numId="25">
    <w:abstractNumId w:val="51"/>
  </w:num>
  <w:num w:numId="26">
    <w:abstractNumId w:val="25"/>
  </w:num>
  <w:num w:numId="27">
    <w:abstractNumId w:val="74"/>
  </w:num>
  <w:num w:numId="28">
    <w:abstractNumId w:val="16"/>
  </w:num>
  <w:num w:numId="29">
    <w:abstractNumId w:val="8"/>
  </w:num>
  <w:num w:numId="30">
    <w:abstractNumId w:val="9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4"/>
  </w:num>
  <w:num w:numId="36">
    <w:abstractNumId w:val="14"/>
  </w:num>
  <w:num w:numId="37">
    <w:abstractNumId w:val="7"/>
  </w:num>
  <w:num w:numId="38">
    <w:abstractNumId w:val="2"/>
  </w:num>
  <w:num w:numId="39">
    <w:abstractNumId w:val="38"/>
  </w:num>
  <w:num w:numId="40">
    <w:abstractNumId w:val="59"/>
  </w:num>
  <w:num w:numId="41">
    <w:abstractNumId w:val="24"/>
  </w:num>
  <w:num w:numId="42">
    <w:abstractNumId w:val="5"/>
  </w:num>
  <w:num w:numId="43">
    <w:abstractNumId w:val="6"/>
  </w:num>
  <w:num w:numId="44">
    <w:abstractNumId w:val="36"/>
  </w:num>
  <w:num w:numId="45">
    <w:abstractNumId w:val="54"/>
  </w:num>
  <w:num w:numId="46">
    <w:abstractNumId w:val="11"/>
  </w:num>
  <w:num w:numId="47">
    <w:abstractNumId w:val="56"/>
  </w:num>
  <w:num w:numId="48">
    <w:abstractNumId w:val="20"/>
  </w:num>
  <w:num w:numId="49">
    <w:abstractNumId w:val="32"/>
  </w:num>
  <w:num w:numId="50">
    <w:abstractNumId w:val="21"/>
  </w:num>
  <w:num w:numId="51">
    <w:abstractNumId w:val="72"/>
  </w:num>
  <w:num w:numId="52">
    <w:abstractNumId w:val="35"/>
  </w:num>
  <w:num w:numId="53">
    <w:abstractNumId w:val="46"/>
  </w:num>
  <w:num w:numId="54">
    <w:abstractNumId w:val="19"/>
  </w:num>
  <w:num w:numId="55">
    <w:abstractNumId w:val="71"/>
  </w:num>
  <w:num w:numId="56">
    <w:abstractNumId w:val="73"/>
  </w:num>
  <w:num w:numId="57">
    <w:abstractNumId w:val="48"/>
  </w:num>
  <w:num w:numId="58">
    <w:abstractNumId w:val="70"/>
  </w:num>
  <w:num w:numId="59">
    <w:abstractNumId w:val="64"/>
  </w:num>
  <w:num w:numId="60">
    <w:abstractNumId w:val="40"/>
  </w:num>
  <w:num w:numId="61">
    <w:abstractNumId w:val="30"/>
  </w:num>
  <w:num w:numId="62">
    <w:abstractNumId w:val="45"/>
  </w:num>
  <w:num w:numId="63">
    <w:abstractNumId w:val="27"/>
  </w:num>
  <w:num w:numId="64">
    <w:abstractNumId w:val="41"/>
  </w:num>
  <w:num w:numId="65">
    <w:abstractNumId w:val="26"/>
  </w:num>
  <w:num w:numId="66">
    <w:abstractNumId w:val="69"/>
  </w:num>
  <w:num w:numId="67">
    <w:abstractNumId w:val="47"/>
  </w:num>
  <w:num w:numId="68">
    <w:abstractNumId w:val="44"/>
  </w:num>
  <w:num w:numId="69">
    <w:abstractNumId w:val="34"/>
  </w:num>
  <w:num w:numId="70">
    <w:abstractNumId w:val="57"/>
  </w:num>
  <w:num w:numId="71">
    <w:abstractNumId w:val="58"/>
  </w:num>
  <w:num w:numId="72">
    <w:abstractNumId w:val="63"/>
  </w:num>
  <w:num w:numId="73">
    <w:abstractNumId w:val="65"/>
  </w:num>
  <w:num w:numId="74">
    <w:abstractNumId w:val="52"/>
  </w:num>
  <w:num w:numId="75">
    <w:abstractNumId w:val="49"/>
  </w:num>
  <w:num w:numId="76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17"/>
    <w:rsid w:val="00001BBD"/>
    <w:rsid w:val="00006D36"/>
    <w:rsid w:val="000100F1"/>
    <w:rsid w:val="000201ED"/>
    <w:rsid w:val="00020358"/>
    <w:rsid w:val="000214D9"/>
    <w:rsid w:val="00025907"/>
    <w:rsid w:val="00030170"/>
    <w:rsid w:val="0003483D"/>
    <w:rsid w:val="0004090C"/>
    <w:rsid w:val="00044ED5"/>
    <w:rsid w:val="00047DDE"/>
    <w:rsid w:val="00051EA3"/>
    <w:rsid w:val="00052DFC"/>
    <w:rsid w:val="00060382"/>
    <w:rsid w:val="00064D25"/>
    <w:rsid w:val="000651E9"/>
    <w:rsid w:val="000656A5"/>
    <w:rsid w:val="0006610B"/>
    <w:rsid w:val="000771D4"/>
    <w:rsid w:val="000809F1"/>
    <w:rsid w:val="00082ACE"/>
    <w:rsid w:val="00082F59"/>
    <w:rsid w:val="00085A82"/>
    <w:rsid w:val="00085F0E"/>
    <w:rsid w:val="00087DE9"/>
    <w:rsid w:val="0009230F"/>
    <w:rsid w:val="00092629"/>
    <w:rsid w:val="000930E2"/>
    <w:rsid w:val="00094CFB"/>
    <w:rsid w:val="000951F1"/>
    <w:rsid w:val="000A00A8"/>
    <w:rsid w:val="000A1DB4"/>
    <w:rsid w:val="000A6E0F"/>
    <w:rsid w:val="000B2D0D"/>
    <w:rsid w:val="000B3B4D"/>
    <w:rsid w:val="000B42F9"/>
    <w:rsid w:val="000B523D"/>
    <w:rsid w:val="000C267C"/>
    <w:rsid w:val="000C40F4"/>
    <w:rsid w:val="000D01C4"/>
    <w:rsid w:val="000D0ED7"/>
    <w:rsid w:val="000D2E6B"/>
    <w:rsid w:val="000D4861"/>
    <w:rsid w:val="000D4F39"/>
    <w:rsid w:val="000D5138"/>
    <w:rsid w:val="000F01BC"/>
    <w:rsid w:val="000F13A8"/>
    <w:rsid w:val="000F2512"/>
    <w:rsid w:val="000F2C6E"/>
    <w:rsid w:val="000F40FC"/>
    <w:rsid w:val="000F4139"/>
    <w:rsid w:val="000F6D9C"/>
    <w:rsid w:val="00106955"/>
    <w:rsid w:val="00110304"/>
    <w:rsid w:val="0011094E"/>
    <w:rsid w:val="001115CA"/>
    <w:rsid w:val="001140FE"/>
    <w:rsid w:val="001148EA"/>
    <w:rsid w:val="001170C3"/>
    <w:rsid w:val="001179B2"/>
    <w:rsid w:val="0012202F"/>
    <w:rsid w:val="00125498"/>
    <w:rsid w:val="001266A9"/>
    <w:rsid w:val="00127945"/>
    <w:rsid w:val="001304AD"/>
    <w:rsid w:val="001348D9"/>
    <w:rsid w:val="00136A0D"/>
    <w:rsid w:val="00136D36"/>
    <w:rsid w:val="001407F9"/>
    <w:rsid w:val="00145A5A"/>
    <w:rsid w:val="00162CBB"/>
    <w:rsid w:val="00166EBD"/>
    <w:rsid w:val="00167827"/>
    <w:rsid w:val="001738BE"/>
    <w:rsid w:val="00175E3B"/>
    <w:rsid w:val="00176B96"/>
    <w:rsid w:val="001802AB"/>
    <w:rsid w:val="00190C80"/>
    <w:rsid w:val="001B161F"/>
    <w:rsid w:val="001B1D46"/>
    <w:rsid w:val="001B4A9D"/>
    <w:rsid w:val="001B7469"/>
    <w:rsid w:val="001C28D6"/>
    <w:rsid w:val="001C7EEB"/>
    <w:rsid w:val="001D16E0"/>
    <w:rsid w:val="001D264A"/>
    <w:rsid w:val="001D51A2"/>
    <w:rsid w:val="001D5D54"/>
    <w:rsid w:val="001E16C0"/>
    <w:rsid w:val="001E2176"/>
    <w:rsid w:val="001E3CA9"/>
    <w:rsid w:val="001F2217"/>
    <w:rsid w:val="001F2B6F"/>
    <w:rsid w:val="001F3730"/>
    <w:rsid w:val="001F4449"/>
    <w:rsid w:val="001F5825"/>
    <w:rsid w:val="001F5ECA"/>
    <w:rsid w:val="002010B7"/>
    <w:rsid w:val="002024EF"/>
    <w:rsid w:val="00206435"/>
    <w:rsid w:val="00207A3D"/>
    <w:rsid w:val="00220796"/>
    <w:rsid w:val="0022706A"/>
    <w:rsid w:val="00230D03"/>
    <w:rsid w:val="00232E3E"/>
    <w:rsid w:val="0023497B"/>
    <w:rsid w:val="00240EF1"/>
    <w:rsid w:val="00244ABA"/>
    <w:rsid w:val="00245EA9"/>
    <w:rsid w:val="0024718C"/>
    <w:rsid w:val="00250B62"/>
    <w:rsid w:val="00255EEC"/>
    <w:rsid w:val="00257792"/>
    <w:rsid w:val="0026013D"/>
    <w:rsid w:val="00270058"/>
    <w:rsid w:val="00270951"/>
    <w:rsid w:val="00274B20"/>
    <w:rsid w:val="002800B0"/>
    <w:rsid w:val="00281CF7"/>
    <w:rsid w:val="00286A63"/>
    <w:rsid w:val="002946C2"/>
    <w:rsid w:val="002A0F95"/>
    <w:rsid w:val="002A228B"/>
    <w:rsid w:val="002A2A33"/>
    <w:rsid w:val="002C6FE7"/>
    <w:rsid w:val="002D2650"/>
    <w:rsid w:val="002D4895"/>
    <w:rsid w:val="002D55BD"/>
    <w:rsid w:val="002D6D92"/>
    <w:rsid w:val="002E2FCA"/>
    <w:rsid w:val="002E635C"/>
    <w:rsid w:val="002E7283"/>
    <w:rsid w:val="002F192A"/>
    <w:rsid w:val="002F4E83"/>
    <w:rsid w:val="002F779F"/>
    <w:rsid w:val="00300A19"/>
    <w:rsid w:val="00302924"/>
    <w:rsid w:val="00303978"/>
    <w:rsid w:val="003123B8"/>
    <w:rsid w:val="00313264"/>
    <w:rsid w:val="00315196"/>
    <w:rsid w:val="003165D0"/>
    <w:rsid w:val="00316945"/>
    <w:rsid w:val="00317A7D"/>
    <w:rsid w:val="00322FB7"/>
    <w:rsid w:val="00327FE1"/>
    <w:rsid w:val="003310B0"/>
    <w:rsid w:val="00332D05"/>
    <w:rsid w:val="00333A9A"/>
    <w:rsid w:val="003344C4"/>
    <w:rsid w:val="003424ED"/>
    <w:rsid w:val="00351A8F"/>
    <w:rsid w:val="00353036"/>
    <w:rsid w:val="00355BA5"/>
    <w:rsid w:val="00356FDB"/>
    <w:rsid w:val="003659A4"/>
    <w:rsid w:val="00366125"/>
    <w:rsid w:val="00366440"/>
    <w:rsid w:val="003704B0"/>
    <w:rsid w:val="00374B7F"/>
    <w:rsid w:val="00375FF5"/>
    <w:rsid w:val="0037780E"/>
    <w:rsid w:val="00382028"/>
    <w:rsid w:val="003905E5"/>
    <w:rsid w:val="0039386B"/>
    <w:rsid w:val="0039543D"/>
    <w:rsid w:val="0039550C"/>
    <w:rsid w:val="003957F1"/>
    <w:rsid w:val="003A0167"/>
    <w:rsid w:val="003A2490"/>
    <w:rsid w:val="003B0596"/>
    <w:rsid w:val="003B19ED"/>
    <w:rsid w:val="003B29CF"/>
    <w:rsid w:val="003B6CFE"/>
    <w:rsid w:val="003C2811"/>
    <w:rsid w:val="003C2819"/>
    <w:rsid w:val="003C7915"/>
    <w:rsid w:val="003E1271"/>
    <w:rsid w:val="003E1D21"/>
    <w:rsid w:val="003E226E"/>
    <w:rsid w:val="003E22C9"/>
    <w:rsid w:val="003E6784"/>
    <w:rsid w:val="003F10A0"/>
    <w:rsid w:val="003F161B"/>
    <w:rsid w:val="003F281F"/>
    <w:rsid w:val="003F2CF0"/>
    <w:rsid w:val="003F3AFF"/>
    <w:rsid w:val="003F3F60"/>
    <w:rsid w:val="00400509"/>
    <w:rsid w:val="004051FF"/>
    <w:rsid w:val="00406F10"/>
    <w:rsid w:val="0041133F"/>
    <w:rsid w:val="004121A6"/>
    <w:rsid w:val="004134C3"/>
    <w:rsid w:val="0041441C"/>
    <w:rsid w:val="00416BD4"/>
    <w:rsid w:val="004201A1"/>
    <w:rsid w:val="0042055A"/>
    <w:rsid w:val="00423BA1"/>
    <w:rsid w:val="004246D4"/>
    <w:rsid w:val="00427FE1"/>
    <w:rsid w:val="00430328"/>
    <w:rsid w:val="004345DB"/>
    <w:rsid w:val="0043587D"/>
    <w:rsid w:val="00437181"/>
    <w:rsid w:val="00444DAD"/>
    <w:rsid w:val="00446147"/>
    <w:rsid w:val="004565E8"/>
    <w:rsid w:val="00462D30"/>
    <w:rsid w:val="004709FA"/>
    <w:rsid w:val="00476107"/>
    <w:rsid w:val="00476D1C"/>
    <w:rsid w:val="00482A19"/>
    <w:rsid w:val="00486E01"/>
    <w:rsid w:val="00492DD7"/>
    <w:rsid w:val="00493EDA"/>
    <w:rsid w:val="004A6B19"/>
    <w:rsid w:val="004A78D1"/>
    <w:rsid w:val="004B1898"/>
    <w:rsid w:val="004C4FA9"/>
    <w:rsid w:val="004C602D"/>
    <w:rsid w:val="004D01A9"/>
    <w:rsid w:val="004D1C58"/>
    <w:rsid w:val="004D3AE8"/>
    <w:rsid w:val="004D7B14"/>
    <w:rsid w:val="004E18DB"/>
    <w:rsid w:val="004E2ECE"/>
    <w:rsid w:val="004E3FCB"/>
    <w:rsid w:val="004F6C59"/>
    <w:rsid w:val="00500550"/>
    <w:rsid w:val="00510A90"/>
    <w:rsid w:val="00512ED0"/>
    <w:rsid w:val="00513794"/>
    <w:rsid w:val="00513C9D"/>
    <w:rsid w:val="00522359"/>
    <w:rsid w:val="00527F1C"/>
    <w:rsid w:val="00535B59"/>
    <w:rsid w:val="00536AF8"/>
    <w:rsid w:val="00545A2E"/>
    <w:rsid w:val="005460F3"/>
    <w:rsid w:val="00550B70"/>
    <w:rsid w:val="005510C3"/>
    <w:rsid w:val="0055471D"/>
    <w:rsid w:val="005554FE"/>
    <w:rsid w:val="0056311B"/>
    <w:rsid w:val="00563C29"/>
    <w:rsid w:val="00563FBD"/>
    <w:rsid w:val="005640D1"/>
    <w:rsid w:val="00567E16"/>
    <w:rsid w:val="00570D4C"/>
    <w:rsid w:val="00571969"/>
    <w:rsid w:val="005757C2"/>
    <w:rsid w:val="00580375"/>
    <w:rsid w:val="005839C3"/>
    <w:rsid w:val="005845F3"/>
    <w:rsid w:val="0059057C"/>
    <w:rsid w:val="005936CA"/>
    <w:rsid w:val="005A00A2"/>
    <w:rsid w:val="005A0CA8"/>
    <w:rsid w:val="005A0E11"/>
    <w:rsid w:val="005A1743"/>
    <w:rsid w:val="005A4F95"/>
    <w:rsid w:val="005A5FAE"/>
    <w:rsid w:val="005B3BFA"/>
    <w:rsid w:val="005B77EE"/>
    <w:rsid w:val="005C2DCE"/>
    <w:rsid w:val="005C3390"/>
    <w:rsid w:val="005C5A2B"/>
    <w:rsid w:val="005C618E"/>
    <w:rsid w:val="005D53FD"/>
    <w:rsid w:val="005D665B"/>
    <w:rsid w:val="005E1C3E"/>
    <w:rsid w:val="005E3CAA"/>
    <w:rsid w:val="005E5CEB"/>
    <w:rsid w:val="005F0751"/>
    <w:rsid w:val="005F4C51"/>
    <w:rsid w:val="005F7C3E"/>
    <w:rsid w:val="00600292"/>
    <w:rsid w:val="006003D0"/>
    <w:rsid w:val="00600CD3"/>
    <w:rsid w:val="00601283"/>
    <w:rsid w:val="00602408"/>
    <w:rsid w:val="00603F71"/>
    <w:rsid w:val="00610736"/>
    <w:rsid w:val="0061118F"/>
    <w:rsid w:val="00616E2D"/>
    <w:rsid w:val="00621640"/>
    <w:rsid w:val="00622717"/>
    <w:rsid w:val="00622D1E"/>
    <w:rsid w:val="006252AD"/>
    <w:rsid w:val="00625A37"/>
    <w:rsid w:val="006271D5"/>
    <w:rsid w:val="00627CBB"/>
    <w:rsid w:val="00641F6F"/>
    <w:rsid w:val="00642429"/>
    <w:rsid w:val="0064391F"/>
    <w:rsid w:val="0064411F"/>
    <w:rsid w:val="00646893"/>
    <w:rsid w:val="006634C4"/>
    <w:rsid w:val="0067056E"/>
    <w:rsid w:val="006772FF"/>
    <w:rsid w:val="00677BAB"/>
    <w:rsid w:val="0069260E"/>
    <w:rsid w:val="00695813"/>
    <w:rsid w:val="006A3045"/>
    <w:rsid w:val="006A3D41"/>
    <w:rsid w:val="006A570A"/>
    <w:rsid w:val="006A5736"/>
    <w:rsid w:val="006B362E"/>
    <w:rsid w:val="006B6B4C"/>
    <w:rsid w:val="006B7256"/>
    <w:rsid w:val="006C45C8"/>
    <w:rsid w:val="006C66E1"/>
    <w:rsid w:val="006D56EF"/>
    <w:rsid w:val="006E035E"/>
    <w:rsid w:val="006E1662"/>
    <w:rsid w:val="006E47F0"/>
    <w:rsid w:val="006F403C"/>
    <w:rsid w:val="0070154D"/>
    <w:rsid w:val="0070281F"/>
    <w:rsid w:val="00704DAE"/>
    <w:rsid w:val="00711142"/>
    <w:rsid w:val="00716A22"/>
    <w:rsid w:val="00721CC0"/>
    <w:rsid w:val="007271FD"/>
    <w:rsid w:val="007278B9"/>
    <w:rsid w:val="00730224"/>
    <w:rsid w:val="00731955"/>
    <w:rsid w:val="0073327B"/>
    <w:rsid w:val="00736910"/>
    <w:rsid w:val="007373E3"/>
    <w:rsid w:val="00743D23"/>
    <w:rsid w:val="00744454"/>
    <w:rsid w:val="0074515F"/>
    <w:rsid w:val="007553B7"/>
    <w:rsid w:val="007628AD"/>
    <w:rsid w:val="007630B8"/>
    <w:rsid w:val="00766509"/>
    <w:rsid w:val="007676EE"/>
    <w:rsid w:val="00772F3F"/>
    <w:rsid w:val="00775ECD"/>
    <w:rsid w:val="00776AF8"/>
    <w:rsid w:val="00785DF1"/>
    <w:rsid w:val="00791CEC"/>
    <w:rsid w:val="007A0040"/>
    <w:rsid w:val="007A0840"/>
    <w:rsid w:val="007A1C67"/>
    <w:rsid w:val="007A1E6F"/>
    <w:rsid w:val="007B3374"/>
    <w:rsid w:val="007B6B01"/>
    <w:rsid w:val="007C173C"/>
    <w:rsid w:val="007C1B52"/>
    <w:rsid w:val="007D03A4"/>
    <w:rsid w:val="007D2A60"/>
    <w:rsid w:val="007D3759"/>
    <w:rsid w:val="007D583D"/>
    <w:rsid w:val="007D6568"/>
    <w:rsid w:val="007E0EAB"/>
    <w:rsid w:val="007E1423"/>
    <w:rsid w:val="007F18DA"/>
    <w:rsid w:val="007F4123"/>
    <w:rsid w:val="007F7670"/>
    <w:rsid w:val="00801B45"/>
    <w:rsid w:val="00803580"/>
    <w:rsid w:val="00804EB5"/>
    <w:rsid w:val="00812871"/>
    <w:rsid w:val="00812D20"/>
    <w:rsid w:val="008176DE"/>
    <w:rsid w:val="008179B6"/>
    <w:rsid w:val="008217E4"/>
    <w:rsid w:val="00824EDD"/>
    <w:rsid w:val="008317D2"/>
    <w:rsid w:val="00831994"/>
    <w:rsid w:val="0083296B"/>
    <w:rsid w:val="00832B5A"/>
    <w:rsid w:val="00832E3B"/>
    <w:rsid w:val="00837E34"/>
    <w:rsid w:val="00840632"/>
    <w:rsid w:val="00842547"/>
    <w:rsid w:val="00844A0E"/>
    <w:rsid w:val="0084625F"/>
    <w:rsid w:val="00847FBF"/>
    <w:rsid w:val="00850FFA"/>
    <w:rsid w:val="0085167E"/>
    <w:rsid w:val="00854981"/>
    <w:rsid w:val="00855A27"/>
    <w:rsid w:val="00855BD9"/>
    <w:rsid w:val="00873B4E"/>
    <w:rsid w:val="00875FDA"/>
    <w:rsid w:val="0087692A"/>
    <w:rsid w:val="00882891"/>
    <w:rsid w:val="0088609C"/>
    <w:rsid w:val="00886CBB"/>
    <w:rsid w:val="00887110"/>
    <w:rsid w:val="00893173"/>
    <w:rsid w:val="00896854"/>
    <w:rsid w:val="008A0DFD"/>
    <w:rsid w:val="008A3CD7"/>
    <w:rsid w:val="008B6615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F0AF0"/>
    <w:rsid w:val="008F16D4"/>
    <w:rsid w:val="008F1764"/>
    <w:rsid w:val="008F1888"/>
    <w:rsid w:val="008F4627"/>
    <w:rsid w:val="008F7964"/>
    <w:rsid w:val="009011B7"/>
    <w:rsid w:val="009016A3"/>
    <w:rsid w:val="00902D0B"/>
    <w:rsid w:val="00903320"/>
    <w:rsid w:val="0090511A"/>
    <w:rsid w:val="009060C1"/>
    <w:rsid w:val="00913003"/>
    <w:rsid w:val="00914C92"/>
    <w:rsid w:val="009232B7"/>
    <w:rsid w:val="009238B4"/>
    <w:rsid w:val="00925024"/>
    <w:rsid w:val="009254B6"/>
    <w:rsid w:val="00925ACA"/>
    <w:rsid w:val="009351BE"/>
    <w:rsid w:val="00941C68"/>
    <w:rsid w:val="00947147"/>
    <w:rsid w:val="00956B29"/>
    <w:rsid w:val="00962F5C"/>
    <w:rsid w:val="00964983"/>
    <w:rsid w:val="009649DC"/>
    <w:rsid w:val="009704C6"/>
    <w:rsid w:val="0097299E"/>
    <w:rsid w:val="00972B8B"/>
    <w:rsid w:val="00973CB7"/>
    <w:rsid w:val="009833FF"/>
    <w:rsid w:val="00985067"/>
    <w:rsid w:val="009925E6"/>
    <w:rsid w:val="00995161"/>
    <w:rsid w:val="009956B8"/>
    <w:rsid w:val="0099704B"/>
    <w:rsid w:val="00997A69"/>
    <w:rsid w:val="009A1008"/>
    <w:rsid w:val="009A3B1C"/>
    <w:rsid w:val="009B002D"/>
    <w:rsid w:val="009B39FB"/>
    <w:rsid w:val="009C7C5A"/>
    <w:rsid w:val="009D0B5C"/>
    <w:rsid w:val="009D3C9B"/>
    <w:rsid w:val="009D4E7F"/>
    <w:rsid w:val="009D5E5D"/>
    <w:rsid w:val="009E53F5"/>
    <w:rsid w:val="009E550D"/>
    <w:rsid w:val="009F05B3"/>
    <w:rsid w:val="009F2172"/>
    <w:rsid w:val="009F2E56"/>
    <w:rsid w:val="009F7948"/>
    <w:rsid w:val="009F7DAD"/>
    <w:rsid w:val="00A0322A"/>
    <w:rsid w:val="00A048CC"/>
    <w:rsid w:val="00A10F3F"/>
    <w:rsid w:val="00A235BB"/>
    <w:rsid w:val="00A25388"/>
    <w:rsid w:val="00A31EBF"/>
    <w:rsid w:val="00A3231F"/>
    <w:rsid w:val="00A33368"/>
    <w:rsid w:val="00A33E7F"/>
    <w:rsid w:val="00A405DA"/>
    <w:rsid w:val="00A40787"/>
    <w:rsid w:val="00A46CD4"/>
    <w:rsid w:val="00A502D5"/>
    <w:rsid w:val="00A57750"/>
    <w:rsid w:val="00A75856"/>
    <w:rsid w:val="00A85B47"/>
    <w:rsid w:val="00A92C30"/>
    <w:rsid w:val="00A953F6"/>
    <w:rsid w:val="00AA2FE4"/>
    <w:rsid w:val="00AA3254"/>
    <w:rsid w:val="00AA3974"/>
    <w:rsid w:val="00AA3A96"/>
    <w:rsid w:val="00AA4AAB"/>
    <w:rsid w:val="00AB3DF2"/>
    <w:rsid w:val="00AB697A"/>
    <w:rsid w:val="00AC010B"/>
    <w:rsid w:val="00AC20F4"/>
    <w:rsid w:val="00AC5880"/>
    <w:rsid w:val="00AD1CA8"/>
    <w:rsid w:val="00AD5FA9"/>
    <w:rsid w:val="00AD6495"/>
    <w:rsid w:val="00AD6CF9"/>
    <w:rsid w:val="00AE0EA9"/>
    <w:rsid w:val="00AE2A6E"/>
    <w:rsid w:val="00AE3CF3"/>
    <w:rsid w:val="00B021BC"/>
    <w:rsid w:val="00B02E83"/>
    <w:rsid w:val="00B05B4B"/>
    <w:rsid w:val="00B06D41"/>
    <w:rsid w:val="00B10FBE"/>
    <w:rsid w:val="00B12057"/>
    <w:rsid w:val="00B162E1"/>
    <w:rsid w:val="00B20025"/>
    <w:rsid w:val="00B22255"/>
    <w:rsid w:val="00B26267"/>
    <w:rsid w:val="00B3793B"/>
    <w:rsid w:val="00B40B57"/>
    <w:rsid w:val="00B42027"/>
    <w:rsid w:val="00B42514"/>
    <w:rsid w:val="00B50C1E"/>
    <w:rsid w:val="00B52F64"/>
    <w:rsid w:val="00B540E4"/>
    <w:rsid w:val="00B54188"/>
    <w:rsid w:val="00B54CC1"/>
    <w:rsid w:val="00B57F92"/>
    <w:rsid w:val="00B629AD"/>
    <w:rsid w:val="00B70537"/>
    <w:rsid w:val="00B722AC"/>
    <w:rsid w:val="00B769E5"/>
    <w:rsid w:val="00B76F5E"/>
    <w:rsid w:val="00B81022"/>
    <w:rsid w:val="00B817BC"/>
    <w:rsid w:val="00B83AC8"/>
    <w:rsid w:val="00B875C9"/>
    <w:rsid w:val="00B87BD8"/>
    <w:rsid w:val="00B9039F"/>
    <w:rsid w:val="00B95A9F"/>
    <w:rsid w:val="00B979AD"/>
    <w:rsid w:val="00BA02A5"/>
    <w:rsid w:val="00BA0962"/>
    <w:rsid w:val="00BA0999"/>
    <w:rsid w:val="00BA408D"/>
    <w:rsid w:val="00BA497A"/>
    <w:rsid w:val="00BA59EF"/>
    <w:rsid w:val="00BB08A6"/>
    <w:rsid w:val="00BB2968"/>
    <w:rsid w:val="00BB35D9"/>
    <w:rsid w:val="00BC080A"/>
    <w:rsid w:val="00BC0EAB"/>
    <w:rsid w:val="00BC5CB7"/>
    <w:rsid w:val="00BC7C1A"/>
    <w:rsid w:val="00BD0901"/>
    <w:rsid w:val="00BD276C"/>
    <w:rsid w:val="00BD2FAB"/>
    <w:rsid w:val="00BD3995"/>
    <w:rsid w:val="00BD5385"/>
    <w:rsid w:val="00BE1949"/>
    <w:rsid w:val="00BE5B9F"/>
    <w:rsid w:val="00BE5F61"/>
    <w:rsid w:val="00BE7391"/>
    <w:rsid w:val="00BF0256"/>
    <w:rsid w:val="00BF0283"/>
    <w:rsid w:val="00BF0445"/>
    <w:rsid w:val="00BF19B4"/>
    <w:rsid w:val="00BF2FB1"/>
    <w:rsid w:val="00BF70A1"/>
    <w:rsid w:val="00C02AEB"/>
    <w:rsid w:val="00C04C57"/>
    <w:rsid w:val="00C10E4D"/>
    <w:rsid w:val="00C153E4"/>
    <w:rsid w:val="00C23953"/>
    <w:rsid w:val="00C35463"/>
    <w:rsid w:val="00C37318"/>
    <w:rsid w:val="00C42487"/>
    <w:rsid w:val="00C4257E"/>
    <w:rsid w:val="00C42AD4"/>
    <w:rsid w:val="00C42EFA"/>
    <w:rsid w:val="00C511A6"/>
    <w:rsid w:val="00C538BE"/>
    <w:rsid w:val="00C553A1"/>
    <w:rsid w:val="00C554DE"/>
    <w:rsid w:val="00C62C60"/>
    <w:rsid w:val="00C6409F"/>
    <w:rsid w:val="00C7253B"/>
    <w:rsid w:val="00C749F0"/>
    <w:rsid w:val="00C8024C"/>
    <w:rsid w:val="00C946BB"/>
    <w:rsid w:val="00C9695C"/>
    <w:rsid w:val="00CA1469"/>
    <w:rsid w:val="00CA4D4C"/>
    <w:rsid w:val="00CA5E8A"/>
    <w:rsid w:val="00CB2907"/>
    <w:rsid w:val="00CB57C9"/>
    <w:rsid w:val="00CC0BBD"/>
    <w:rsid w:val="00CC1B40"/>
    <w:rsid w:val="00CC2E62"/>
    <w:rsid w:val="00CC33E6"/>
    <w:rsid w:val="00CC7654"/>
    <w:rsid w:val="00CD2526"/>
    <w:rsid w:val="00CD278D"/>
    <w:rsid w:val="00CD2F23"/>
    <w:rsid w:val="00CD39AC"/>
    <w:rsid w:val="00CD7647"/>
    <w:rsid w:val="00CE2B6B"/>
    <w:rsid w:val="00CE4508"/>
    <w:rsid w:val="00CE5993"/>
    <w:rsid w:val="00CE67A4"/>
    <w:rsid w:val="00CE7256"/>
    <w:rsid w:val="00CF36D1"/>
    <w:rsid w:val="00D01096"/>
    <w:rsid w:val="00D02EDA"/>
    <w:rsid w:val="00D03220"/>
    <w:rsid w:val="00D03B36"/>
    <w:rsid w:val="00D06525"/>
    <w:rsid w:val="00D07F5D"/>
    <w:rsid w:val="00D20D2B"/>
    <w:rsid w:val="00D2334B"/>
    <w:rsid w:val="00D32FD7"/>
    <w:rsid w:val="00D37B17"/>
    <w:rsid w:val="00D41686"/>
    <w:rsid w:val="00D440F6"/>
    <w:rsid w:val="00D45601"/>
    <w:rsid w:val="00D45E09"/>
    <w:rsid w:val="00D505EC"/>
    <w:rsid w:val="00D523AD"/>
    <w:rsid w:val="00D53F52"/>
    <w:rsid w:val="00D54A87"/>
    <w:rsid w:val="00D55F18"/>
    <w:rsid w:val="00D568D2"/>
    <w:rsid w:val="00D61B57"/>
    <w:rsid w:val="00D63645"/>
    <w:rsid w:val="00D67EB0"/>
    <w:rsid w:val="00D70F2E"/>
    <w:rsid w:val="00D71B9E"/>
    <w:rsid w:val="00D82460"/>
    <w:rsid w:val="00D858F5"/>
    <w:rsid w:val="00D87564"/>
    <w:rsid w:val="00D87930"/>
    <w:rsid w:val="00D91F54"/>
    <w:rsid w:val="00D92140"/>
    <w:rsid w:val="00D96AC8"/>
    <w:rsid w:val="00DA45F1"/>
    <w:rsid w:val="00DA652D"/>
    <w:rsid w:val="00DB43DB"/>
    <w:rsid w:val="00DB5835"/>
    <w:rsid w:val="00DB5A22"/>
    <w:rsid w:val="00DB5DDB"/>
    <w:rsid w:val="00DB791F"/>
    <w:rsid w:val="00DC1192"/>
    <w:rsid w:val="00DC56FA"/>
    <w:rsid w:val="00DC65DD"/>
    <w:rsid w:val="00DD27E1"/>
    <w:rsid w:val="00DE3025"/>
    <w:rsid w:val="00DE3464"/>
    <w:rsid w:val="00DE434D"/>
    <w:rsid w:val="00DF0445"/>
    <w:rsid w:val="00DF2FED"/>
    <w:rsid w:val="00DF6A73"/>
    <w:rsid w:val="00DF6DD9"/>
    <w:rsid w:val="00DF6F58"/>
    <w:rsid w:val="00E03115"/>
    <w:rsid w:val="00E04459"/>
    <w:rsid w:val="00E04AE4"/>
    <w:rsid w:val="00E13964"/>
    <w:rsid w:val="00E13CB1"/>
    <w:rsid w:val="00E14303"/>
    <w:rsid w:val="00E22E3A"/>
    <w:rsid w:val="00E23633"/>
    <w:rsid w:val="00E25E6C"/>
    <w:rsid w:val="00E3090D"/>
    <w:rsid w:val="00E3168D"/>
    <w:rsid w:val="00E31DBA"/>
    <w:rsid w:val="00E365C4"/>
    <w:rsid w:val="00E42F03"/>
    <w:rsid w:val="00E43576"/>
    <w:rsid w:val="00E445B4"/>
    <w:rsid w:val="00E5036A"/>
    <w:rsid w:val="00E5409D"/>
    <w:rsid w:val="00E54F32"/>
    <w:rsid w:val="00E5771B"/>
    <w:rsid w:val="00E62FCC"/>
    <w:rsid w:val="00E6409C"/>
    <w:rsid w:val="00E64581"/>
    <w:rsid w:val="00E64763"/>
    <w:rsid w:val="00E74AC0"/>
    <w:rsid w:val="00E76FCB"/>
    <w:rsid w:val="00E823F2"/>
    <w:rsid w:val="00E86828"/>
    <w:rsid w:val="00E868EF"/>
    <w:rsid w:val="00E9155D"/>
    <w:rsid w:val="00E949B0"/>
    <w:rsid w:val="00E962DA"/>
    <w:rsid w:val="00EA07DF"/>
    <w:rsid w:val="00EA0AF6"/>
    <w:rsid w:val="00EA33EE"/>
    <w:rsid w:val="00EA36CC"/>
    <w:rsid w:val="00EB14E2"/>
    <w:rsid w:val="00EB2320"/>
    <w:rsid w:val="00EB3FCD"/>
    <w:rsid w:val="00EC7B43"/>
    <w:rsid w:val="00ED26F3"/>
    <w:rsid w:val="00ED653F"/>
    <w:rsid w:val="00ED761E"/>
    <w:rsid w:val="00EE1D13"/>
    <w:rsid w:val="00EE7C63"/>
    <w:rsid w:val="00EF466B"/>
    <w:rsid w:val="00EF6B4D"/>
    <w:rsid w:val="00F02678"/>
    <w:rsid w:val="00F04F73"/>
    <w:rsid w:val="00F06FE8"/>
    <w:rsid w:val="00F108BB"/>
    <w:rsid w:val="00F112C6"/>
    <w:rsid w:val="00F121DC"/>
    <w:rsid w:val="00F1294A"/>
    <w:rsid w:val="00F14B1D"/>
    <w:rsid w:val="00F14D22"/>
    <w:rsid w:val="00F25A15"/>
    <w:rsid w:val="00F26748"/>
    <w:rsid w:val="00F30A85"/>
    <w:rsid w:val="00F339DC"/>
    <w:rsid w:val="00F37253"/>
    <w:rsid w:val="00F37B78"/>
    <w:rsid w:val="00F42FBF"/>
    <w:rsid w:val="00F43CC9"/>
    <w:rsid w:val="00F4468A"/>
    <w:rsid w:val="00F4769E"/>
    <w:rsid w:val="00F55413"/>
    <w:rsid w:val="00F57D3F"/>
    <w:rsid w:val="00F62650"/>
    <w:rsid w:val="00F6366A"/>
    <w:rsid w:val="00F67BEE"/>
    <w:rsid w:val="00F71172"/>
    <w:rsid w:val="00F7294E"/>
    <w:rsid w:val="00F73E1F"/>
    <w:rsid w:val="00F749E4"/>
    <w:rsid w:val="00F8256C"/>
    <w:rsid w:val="00F829EB"/>
    <w:rsid w:val="00F82CA5"/>
    <w:rsid w:val="00F86198"/>
    <w:rsid w:val="00F861C2"/>
    <w:rsid w:val="00F911D6"/>
    <w:rsid w:val="00F915AC"/>
    <w:rsid w:val="00F91BEA"/>
    <w:rsid w:val="00F937BF"/>
    <w:rsid w:val="00F93FE6"/>
    <w:rsid w:val="00F948E7"/>
    <w:rsid w:val="00F95AC1"/>
    <w:rsid w:val="00FA58D4"/>
    <w:rsid w:val="00FA6E12"/>
    <w:rsid w:val="00FB0540"/>
    <w:rsid w:val="00FB2B92"/>
    <w:rsid w:val="00FB5FD9"/>
    <w:rsid w:val="00FB6286"/>
    <w:rsid w:val="00FC07DC"/>
    <w:rsid w:val="00FC3ECA"/>
    <w:rsid w:val="00FC73F7"/>
    <w:rsid w:val="00FD057E"/>
    <w:rsid w:val="00FD4A2E"/>
    <w:rsid w:val="00FD536F"/>
    <w:rsid w:val="00FE62F3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9E6C5701-CAC3-F14D-8D13-7F6F327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7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2946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2946C2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uiPriority w:val="99"/>
    <w:rsid w:val="0012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F06F-6703-44FD-ABAC-CCF2F2DB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Bartłomiej Kardas</cp:lastModifiedBy>
  <cp:revision>93</cp:revision>
  <cp:lastPrinted>2020-09-21T12:19:00Z</cp:lastPrinted>
  <dcterms:created xsi:type="dcterms:W3CDTF">2020-09-23T07:58:00Z</dcterms:created>
  <dcterms:modified xsi:type="dcterms:W3CDTF">2022-01-22T15:33:00Z</dcterms:modified>
  <cp:category/>
</cp:coreProperties>
</file>